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part0.docx"/>
  <Override ContentType="application/vnd.openxmlformats-officedocument.wordprocessingml.document.main+xml" PartName="/part1.docx"/>
  <Override ContentType="application/vnd.openxmlformats-officedocument.wordprocessingml.document.main+xml" PartName="/part2.docx"/>
  <Override ContentType="application/vnd.openxmlformats-officedocument.wordprocessingml.document.main+xml" PartName="/part3.docx"/>
  <Override ContentType="application/vnd.openxmlformats-officedocument.wordprocessingml.document.main+xml" PartName="/part4.docx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!--Powered by docx4j 6.0.1 (Apache licensed)-->
  <w:body>
    <w:p>
      <w:pPr>
        <w:spacing w:before="100" w:after="100" w:line="240" w:lineRule="auto"/>
        <w:jc w:val="left"/>
      </w:pPr>
      <w:r>
        <w:rPr>
          <w:rFonts w:hint="eastAsia" w:ascii="宋体" w:hAnsi="宋体"/>
          <w:bCs/>
          <w:color w:val="000000"/>
          <w:sz w:val="22"/>
          <w:szCs w:val="22"/>
        </w:rPr>
      </w:r>
    </w:p>
    <w:altChunk r:id="rId4"/>
    <w:altChunk r:id="rId5"/>
    <w:altChunk r:id="rId6"/>
    <w:altChunk r:id="rId7"/>
    <w:altChunk r:id="rId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/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<Relationships xmlns="http://schemas.openxmlformats.org/package/2006/relationships"><Relationship Target="styles.xml" Type="http://schemas.openxmlformats.org/officeDocument/2006/relationships/styles" Id="rId1"></Relationship><Relationship Target="settings.xml" Type="http://schemas.openxmlformats.org/officeDocument/2006/relationships/settings" Id="rId2"></Relationship><Relationship Target="numbering.xml" Type="http://schemas.openxmlformats.org/officeDocument/2006/relationships/numbering" Id="rId3"></Relationship><Relationship Target="../part0.docx" Type="http://schemas.openxmlformats.org/officeDocument/2006/relationships/aFChunk" Id="rId4"></Relationship><Relationship Target="../part1.docx" Type="http://schemas.openxmlformats.org/officeDocument/2006/relationships/aFChunk" Id="rId5"></Relationship><Relationship Target="../part2.docx" Type="http://schemas.openxmlformats.org/officeDocument/2006/relationships/aFChunk" Id="rId6"></Relationship><Relationship Target="../part3.docx" Type="http://schemas.openxmlformats.org/officeDocument/2006/relationships/aFChunk" Id="rId7"></Relationship><Relationship Target="../part4.docx" Type="http://schemas.openxmlformats.org/officeDocument/2006/relationships/aFChunk" Id="rId8"></Relationship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